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576"/>
      </w:tblGrid>
      <w:tr w:rsidR="00CA1695">
        <w:trPr>
          <w:trHeight w:val="576"/>
        </w:trPr>
        <w:tc>
          <w:tcPr>
            <w:tcW w:w="9576" w:type="dxa"/>
            <w:vAlign w:val="bottom"/>
          </w:tcPr>
          <w:p w:rsidR="00064B6C" w:rsidRDefault="00064B6C">
            <w:pPr>
              <w:rPr>
                <w:color w:val="808080" w:themeColor="background1" w:themeShade="80"/>
              </w:rPr>
            </w:pPr>
          </w:p>
        </w:tc>
      </w:tr>
    </w:tbl>
    <w:p w:rsidR="00064B6C" w:rsidRDefault="0072000A">
      <w:r>
        <w:rPr>
          <w:rFonts w:ascii="Arial" w:hAnsi="Arial" w:cs="Arial"/>
          <w:noProof/>
        </w:rPr>
        <w:drawing>
          <wp:anchor distT="0" distB="0" distL="114300" distR="114300" simplePos="0" relativeHeight="251658240" behindDoc="0" locked="0" layoutInCell="1" allowOverlap="1">
            <wp:simplePos x="0" y="0"/>
            <wp:positionH relativeFrom="column">
              <wp:posOffset>-416885</wp:posOffset>
            </wp:positionH>
            <wp:positionV relativeFrom="paragraph">
              <wp:posOffset>-563525</wp:posOffset>
            </wp:positionV>
            <wp:extent cx="2018591" cy="871870"/>
            <wp:effectExtent l="19050" t="0" r="709" b="0"/>
            <wp:wrapNone/>
            <wp:docPr id="9" name="Picture 9" descr="http://www.animashighschool.com/images/table/table_r3_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nimashighschool.com/images/table/table_r3_c2.gif"/>
                    <pic:cNvPicPr>
                      <a:picLocks noChangeAspect="1" noChangeArrowheads="1"/>
                    </pic:cNvPicPr>
                  </pic:nvPicPr>
                  <pic:blipFill>
                    <a:blip r:embed="rId11" cstate="print"/>
                    <a:srcRect t="41957" r="3993" b="44444"/>
                    <a:stretch>
                      <a:fillRect/>
                    </a:stretch>
                  </pic:blipFill>
                  <pic:spPr bwMode="auto">
                    <a:xfrm>
                      <a:off x="0" y="0"/>
                      <a:ext cx="2018591" cy="871870"/>
                    </a:xfrm>
                    <a:prstGeom prst="rect">
                      <a:avLst/>
                    </a:prstGeom>
                    <a:noFill/>
                    <a:ln w="9525">
                      <a:noFill/>
                      <a:miter lim="800000"/>
                      <a:headEnd/>
                      <a:tailEnd/>
                    </a:ln>
                  </pic:spPr>
                </pic:pic>
              </a:graphicData>
            </a:graphic>
          </wp:anchor>
        </w:drawing>
      </w:r>
    </w:p>
    <w:p w:rsidR="00064B6C" w:rsidRDefault="00064B6C"/>
    <w:sdt>
      <w:sdtPr>
        <w:id w:val="274573301"/>
        <w:placeholder>
          <w:docPart w:val="A1644F6F6F8345B1AC6BB97605EC683A"/>
        </w:placeholder>
        <w:temporary/>
        <w:showingPlcHdr/>
      </w:sdtPr>
      <w:sdtEndPr/>
      <w:sdtContent>
        <w:p w:rsidR="00064B6C" w:rsidRDefault="001C27C1">
          <w:pPr>
            <w:pStyle w:val="Salutation"/>
          </w:pPr>
          <w:r w:rsidRPr="00D410BE">
            <w:rPr>
              <w:rStyle w:val="PlaceholderText"/>
              <w:rFonts w:ascii="Calibri" w:hAnsi="Calibri"/>
              <w:color w:val="auto"/>
              <w:sz w:val="22"/>
            </w:rPr>
            <w:t>[Type the salutation]</w:t>
          </w:r>
        </w:p>
      </w:sdtContent>
    </w:sdt>
    <w:p w:rsidR="00D410BE" w:rsidRPr="00D410BE" w:rsidRDefault="00D410BE" w:rsidP="00D410BE">
      <w:pPr>
        <w:pStyle w:val="NormalWeb"/>
        <w:spacing w:before="0" w:beforeAutospacing="0" w:after="210" w:afterAutospacing="0" w:line="210" w:lineRule="atLeast"/>
        <w:jc w:val="both"/>
        <w:rPr>
          <w:rFonts w:ascii="Calibri" w:hAnsi="Calibri" w:cs="Arial"/>
          <w:color w:val="000000"/>
          <w:sz w:val="22"/>
          <w:szCs w:val="22"/>
        </w:rPr>
      </w:pPr>
      <w:r w:rsidRPr="00D410BE">
        <w:rPr>
          <w:rFonts w:ascii="Calibri" w:hAnsi="Calibri" w:cs="Arial"/>
          <w:color w:val="000000"/>
          <w:sz w:val="22"/>
          <w:szCs w:val="22"/>
        </w:rPr>
        <w:t>Lorem ipsum dolor sit amet, consectetur adipiscing elit. Aliquam gravida auctor rutrum. Etiam vitae commodo ipsum. In maximus euismod quam, ut consectetur dui sagittis sed. Morbi pulvinar lectus sit amet justo pulvinar, in sagittis massa dapibus. Donec lorem libero, tristique a purus a, finibus maximus magna. Fusce a elit sagittis, varius velit sed, rhoncus nisl. Aenean vel vehicula turpis. Quisque nec mollis metus. Donec at purus tortor. Curabitur id dignissim orci. Mauris id ex lacus.</w:t>
      </w:r>
    </w:p>
    <w:p w:rsidR="00D410BE" w:rsidRPr="00D410BE" w:rsidRDefault="00D410BE" w:rsidP="00D410BE">
      <w:pPr>
        <w:pStyle w:val="NormalWeb"/>
        <w:spacing w:before="0" w:beforeAutospacing="0" w:after="210" w:afterAutospacing="0" w:line="210" w:lineRule="atLeast"/>
        <w:jc w:val="both"/>
        <w:rPr>
          <w:rFonts w:ascii="Calibri" w:hAnsi="Calibri" w:cs="Arial"/>
          <w:color w:val="000000"/>
          <w:sz w:val="22"/>
          <w:szCs w:val="22"/>
        </w:rPr>
      </w:pPr>
      <w:r w:rsidRPr="00D410BE">
        <w:rPr>
          <w:rFonts w:ascii="Calibri" w:hAnsi="Calibri" w:cs="Arial"/>
          <w:color w:val="000000"/>
          <w:sz w:val="22"/>
          <w:szCs w:val="22"/>
        </w:rPr>
        <w:t>Integer vel mi nisi. Sed vel lorem posuere, volutpat nisl sed, suscipit nunc. Nunc dui nisi, rhoncus quis euismod vehicula, elementum laoreet nisi. Aenean id ex at nibh tristique fringilla. Aenean auctor sapien non enim commodo varius. Aliquam nisi enim, dictum in dolor sed, cursus ultricies neque. Curabitur laoreet posuere lorem at volutpat. Vivamus congue, massa vitae suscipit pulvinar, lacus urna interdum quam, quis faucibus est dui nec sem. In placerat laoreet facilisis. Aenean eu sollicitudin nunc. Nam nec turpis interdum, pulvinar est eu, fermentum tortor.</w:t>
      </w:r>
    </w:p>
    <w:p w:rsidR="00D410BE" w:rsidRPr="00D410BE" w:rsidRDefault="00D410BE" w:rsidP="00D410BE">
      <w:pPr>
        <w:pStyle w:val="NormalWeb"/>
        <w:spacing w:before="0" w:beforeAutospacing="0" w:after="210" w:afterAutospacing="0" w:line="210" w:lineRule="atLeast"/>
        <w:jc w:val="both"/>
        <w:rPr>
          <w:rFonts w:ascii="Calibri" w:hAnsi="Calibri" w:cs="Arial"/>
          <w:color w:val="000000"/>
          <w:sz w:val="22"/>
          <w:szCs w:val="22"/>
        </w:rPr>
      </w:pPr>
      <w:r w:rsidRPr="00D410BE">
        <w:rPr>
          <w:rFonts w:ascii="Calibri" w:hAnsi="Calibri" w:cs="Arial"/>
          <w:color w:val="000000"/>
          <w:sz w:val="22"/>
          <w:szCs w:val="22"/>
        </w:rPr>
        <w:t>Maecenas ac velit eu arcu consequat hendrerit. Maecenas diam metus, facilisis eu rutrum at, cursus nec dui. Nam rutrum augue tincidu</w:t>
      </w:r>
      <w:bookmarkStart w:id="0" w:name="_GoBack"/>
      <w:bookmarkEnd w:id="0"/>
      <w:r w:rsidRPr="00D410BE">
        <w:rPr>
          <w:rFonts w:ascii="Calibri" w:hAnsi="Calibri" w:cs="Arial"/>
          <w:color w:val="000000"/>
          <w:sz w:val="22"/>
          <w:szCs w:val="22"/>
        </w:rPr>
        <w:t>nt massa efficitur pellentesque.</w:t>
      </w:r>
    </w:p>
    <w:p w:rsidR="00064B6C" w:rsidRDefault="00064B6C" w:rsidP="00D410BE"/>
    <w:sdt>
      <w:sdtPr>
        <w:rPr>
          <w:rFonts w:ascii="Calibri" w:hAnsi="Calibri"/>
          <w:sz w:val="22"/>
        </w:rPr>
        <w:id w:val="253727688"/>
        <w:placeholder>
          <w:docPart w:val="35628F7F222742908E7BCA9E3846A29A"/>
        </w:placeholder>
        <w:temporary/>
        <w:showingPlcHdr/>
      </w:sdtPr>
      <w:sdtEndPr/>
      <w:sdtContent>
        <w:p w:rsidR="00064B6C" w:rsidRPr="00D410BE" w:rsidRDefault="001C27C1">
          <w:pPr>
            <w:pStyle w:val="Closing"/>
            <w:spacing w:before="480" w:after="1000"/>
            <w:contextualSpacing/>
            <w:rPr>
              <w:rFonts w:ascii="Calibri" w:hAnsi="Calibri"/>
              <w:color w:val="000000" w:themeColor="text1"/>
              <w:sz w:val="22"/>
            </w:rPr>
          </w:pPr>
          <w:r w:rsidRPr="00D410BE">
            <w:rPr>
              <w:rFonts w:ascii="Calibri" w:hAnsi="Calibri"/>
              <w:sz w:val="22"/>
            </w:rPr>
            <w:t>[Type the closing]</w:t>
          </w:r>
        </w:p>
      </w:sdtContent>
    </w:sdt>
    <w:sdt>
      <w:sdtPr>
        <w:rPr>
          <w:rFonts w:ascii="Calibri" w:hAnsi="Calibri"/>
          <w:sz w:val="22"/>
        </w:rPr>
        <w:id w:val="253727709"/>
        <w:placeholder>
          <w:docPart w:val="2D248F99DF3C448CAA02C9563FAF99F7"/>
        </w:placeholder>
        <w:dataBinding w:prefixMappings="xmlns:ns0='http://schemas.openxmlformats.org/package/2006/metadata/core-properties' xmlns:ns1='http://purl.org/dc/elements/1.1/'" w:xpath="/ns0:coreProperties[1]/ns1:creator[1]" w:storeItemID="{6C3C8BC8-F283-45AE-878A-BAB7291924A1}"/>
        <w:text/>
      </w:sdtPr>
      <w:sdtEndPr/>
      <w:sdtContent>
        <w:p w:rsidR="00064B6C" w:rsidRPr="00D410BE" w:rsidRDefault="007E1DF6">
          <w:pPr>
            <w:pStyle w:val="SenderNameatSignature"/>
            <w:rPr>
              <w:rFonts w:ascii="Calibri" w:hAnsi="Calibri"/>
              <w:b w:val="0"/>
              <w:color w:val="000000" w:themeColor="text1"/>
              <w:sz w:val="22"/>
            </w:rPr>
          </w:pPr>
          <w:r w:rsidRPr="00D410BE">
            <w:rPr>
              <w:rFonts w:ascii="Calibri" w:hAnsi="Calibri"/>
              <w:sz w:val="22"/>
            </w:rPr>
            <w:t>Student Name</w:t>
          </w:r>
        </w:p>
      </w:sdtContent>
    </w:sdt>
    <w:p w:rsidR="00064B6C" w:rsidRPr="00D410BE" w:rsidRDefault="00064B6C">
      <w:pPr>
        <w:pStyle w:val="Signature"/>
        <w:rPr>
          <w:rFonts w:ascii="Calibri" w:hAnsi="Calibri"/>
          <w:sz w:val="22"/>
        </w:rPr>
      </w:pPr>
    </w:p>
    <w:p w:rsidR="00064B6C" w:rsidRPr="00D410BE" w:rsidRDefault="00336095">
      <w:pPr>
        <w:pStyle w:val="Signature"/>
        <w:rPr>
          <w:rFonts w:ascii="Calibri" w:hAnsi="Calibri"/>
          <w:b/>
          <w:sz w:val="22"/>
        </w:rPr>
      </w:pPr>
      <w:sdt>
        <w:sdtPr>
          <w:rPr>
            <w:rFonts w:ascii="Calibri" w:hAnsi="Calibri"/>
            <w:b/>
            <w:sz w:val="22"/>
          </w:rPr>
          <w:id w:val="8658258"/>
          <w:placeholder>
            <w:docPart w:val="2A3AF102C70D4ABABA325A321EA0B174"/>
          </w:placeholder>
          <w:dataBinding w:prefixMappings="xmlns:ns0='http://schemas.openxmlformats.org/officeDocument/2006/extended-properties'" w:xpath="/ns0:Properties[1]/ns0:Company[1]" w:storeItemID="{6668398D-A668-4E3E-A5EB-62B293D839F1}"/>
          <w:text/>
        </w:sdtPr>
        <w:sdtEndPr/>
        <w:sdtContent>
          <w:r w:rsidR="00E23713" w:rsidRPr="00D410BE">
            <w:rPr>
              <w:rFonts w:ascii="Calibri" w:hAnsi="Calibri"/>
              <w:b/>
              <w:sz w:val="22"/>
            </w:rPr>
            <w:t>Animas High School</w:t>
          </w:r>
        </w:sdtContent>
      </w:sdt>
    </w:p>
    <w:sdt>
      <w:sdtPr>
        <w:rPr>
          <w:rFonts w:ascii="Calibri" w:hAnsi="Calibri"/>
          <w:b/>
          <w:sz w:val="22"/>
        </w:rPr>
        <w:id w:val="19890522"/>
        <w:placeholder>
          <w:docPart w:val="F6362218933E4B3C875CA932DAEFDEEF"/>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rPr>
          <w:b w:val="0"/>
        </w:rPr>
      </w:sdtEndPr>
      <w:sdtContent>
        <w:p w:rsidR="00064B6C" w:rsidRPr="00D410BE" w:rsidRDefault="001C27C1">
          <w:pPr>
            <w:spacing w:after="0"/>
            <w:contextualSpacing/>
            <w:rPr>
              <w:rFonts w:ascii="Calibri" w:hAnsi="Calibri"/>
              <w:smallCaps/>
              <w:sz w:val="22"/>
            </w:rPr>
          </w:pPr>
          <w:r w:rsidRPr="00D410BE">
            <w:rPr>
              <w:rFonts w:ascii="Calibri" w:hAnsi="Calibri"/>
              <w:b/>
              <w:sz w:val="22"/>
            </w:rPr>
            <w:t>[Pick the date]</w:t>
          </w:r>
        </w:p>
      </w:sdtContent>
    </w:sdt>
    <w:p w:rsidR="00064B6C" w:rsidRDefault="00064B6C"/>
    <w:sectPr w:rsidR="00064B6C" w:rsidSect="00CA1695">
      <w:headerReference w:type="even" r:id="rId12"/>
      <w:headerReference w:type="default" r:id="rId13"/>
      <w:footerReference w:type="even" r:id="rId14"/>
      <w:footerReference w:type="default" r:id="rId15"/>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095" w:rsidRDefault="00336095">
      <w:pPr>
        <w:spacing w:after="0" w:line="240" w:lineRule="auto"/>
      </w:pPr>
      <w:r>
        <w:separator/>
      </w:r>
    </w:p>
  </w:endnote>
  <w:endnote w:type="continuationSeparator" w:id="0">
    <w:p w:rsidR="00336095" w:rsidRDefault="0033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B6C" w:rsidRDefault="001C27C1">
    <w:pPr>
      <w:pStyle w:val="FooterLeft"/>
    </w:pPr>
    <w:r>
      <w:rPr>
        <w:color w:val="9FB8CD" w:themeColor="accent2"/>
      </w:rPr>
      <w:sym w:font="Wingdings 3" w:char="F07D"/>
    </w:r>
    <w:r>
      <w:t xml:space="preserve"> Page </w:t>
    </w:r>
    <w:r w:rsidR="00336095">
      <w:fldChar w:fldCharType="begin"/>
    </w:r>
    <w:r w:rsidR="00336095">
      <w:instrText xml:space="preserve"> PAGE  \* Arabic  \* MERGEFORMAT </w:instrText>
    </w:r>
    <w:r w:rsidR="00336095">
      <w:fldChar w:fldCharType="separate"/>
    </w:r>
    <w:r w:rsidR="0072000A">
      <w:rPr>
        <w:noProof/>
      </w:rPr>
      <w:t>2</w:t>
    </w:r>
    <w:r w:rsidR="00336095">
      <w:rPr>
        <w:noProof/>
      </w:rPr>
      <w:fldChar w:fldCharType="end"/>
    </w:r>
  </w:p>
  <w:p w:rsidR="00064B6C" w:rsidRDefault="00064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B6C" w:rsidRDefault="001C27C1">
    <w:pPr>
      <w:pStyle w:val="FooterRight"/>
    </w:pPr>
    <w:r>
      <w:rPr>
        <w:color w:val="9FB8CD" w:themeColor="accent2"/>
      </w:rPr>
      <w:sym w:font="Wingdings 3" w:char="F07D"/>
    </w:r>
    <w:r>
      <w:t xml:space="preserve"> Page </w:t>
    </w:r>
    <w:r w:rsidR="00336095">
      <w:fldChar w:fldCharType="begin"/>
    </w:r>
    <w:r w:rsidR="00336095">
      <w:instrText xml:space="preserve"> PAGE  \* Arabic  \* MERGEFORMAT </w:instrText>
    </w:r>
    <w:r w:rsidR="00336095">
      <w:fldChar w:fldCharType="separate"/>
    </w:r>
    <w:r>
      <w:rPr>
        <w:noProof/>
      </w:rPr>
      <w:t>1</w:t>
    </w:r>
    <w:r w:rsidR="00336095">
      <w:rPr>
        <w:noProof/>
      </w:rPr>
      <w:fldChar w:fldCharType="end"/>
    </w:r>
  </w:p>
  <w:p w:rsidR="00064B6C" w:rsidRDefault="00064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095" w:rsidRDefault="00336095">
      <w:pPr>
        <w:spacing w:after="0" w:line="240" w:lineRule="auto"/>
      </w:pPr>
      <w:r>
        <w:separator/>
      </w:r>
    </w:p>
  </w:footnote>
  <w:footnote w:type="continuationSeparator" w:id="0">
    <w:p w:rsidR="00336095" w:rsidRDefault="00336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B6C" w:rsidRDefault="001C27C1">
    <w:pPr>
      <w:pStyle w:val="HeaderLeft"/>
      <w:jc w:val="right"/>
    </w:pPr>
    <w:r>
      <w:rPr>
        <w:color w:val="9FB8CD" w:themeColor="accent2"/>
      </w:rPr>
      <w:sym w:font="Wingdings 3" w:char="F07D"/>
    </w:r>
    <w:r>
      <w:t xml:space="preserve"> </w:t>
    </w:r>
    <w:sdt>
      <w:sdtPr>
        <w:rPr>
          <w:color w:val="808080" w:themeColor="background1" w:themeShade="80"/>
        </w:rPr>
        <w:id w:val="23187276"/>
        <w:dataBinding w:prefixMappings="xmlns:ns0='http://schemas.openxmlformats.org/officeDocument/2006/extended-properties'" w:xpath="/ns0:Properties[1]/ns0:Company[1]" w:storeItemID="{6668398D-A668-4E3E-A5EB-62B293D839F1}"/>
        <w:text/>
      </w:sdtPr>
      <w:sdtEndPr/>
      <w:sdtContent>
        <w:r w:rsidR="00E23713">
          <w:rPr>
            <w:color w:val="808080" w:themeColor="background1" w:themeShade="80"/>
          </w:rPr>
          <w:t>Animas High School</w:t>
        </w:r>
      </w:sdtContent>
    </w:sdt>
  </w:p>
  <w:p w:rsidR="00064B6C" w:rsidRDefault="00064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B6C" w:rsidRDefault="001C27C1">
    <w:pPr>
      <w:pStyle w:val="HeaderRight"/>
      <w:jc w:val="left"/>
    </w:pPr>
    <w:r>
      <w:rPr>
        <w:color w:val="9FB8CD" w:themeColor="accent2"/>
      </w:rPr>
      <w:sym w:font="Wingdings 3" w:char="F07D"/>
    </w:r>
    <w:r>
      <w:t xml:space="preserve"> </w:t>
    </w:r>
    <w:sdt>
      <w:sdtPr>
        <w:rPr>
          <w:color w:val="808080" w:themeColor="background1" w:themeShade="80"/>
        </w:rPr>
        <w:id w:val="795421564"/>
        <w:dataBinding w:prefixMappings="xmlns:ns0='http://schemas.openxmlformats.org/officeDocument/2006/extended-properties'" w:xpath="/ns0:Properties[1]/ns0:Company[1]" w:storeItemID="{6668398D-A668-4E3E-A5EB-62B293D839F1}"/>
        <w:text/>
      </w:sdtPr>
      <w:sdtEndPr/>
      <w:sdtContent>
        <w:r w:rsidR="00E23713">
          <w:rPr>
            <w:color w:val="808080" w:themeColor="background1" w:themeShade="80"/>
          </w:rPr>
          <w:t>Animas High School</w:t>
        </w:r>
      </w:sdtContent>
    </w:sdt>
  </w:p>
  <w:p w:rsidR="00064B6C" w:rsidRDefault="00064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720"/>
  <w:evenAndOddHeaders/>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000A"/>
    <w:rsid w:val="00064B6C"/>
    <w:rsid w:val="00076F08"/>
    <w:rsid w:val="001C27C1"/>
    <w:rsid w:val="00305124"/>
    <w:rsid w:val="00336095"/>
    <w:rsid w:val="00714048"/>
    <w:rsid w:val="0072000A"/>
    <w:rsid w:val="007E1DF6"/>
    <w:rsid w:val="00CA1695"/>
    <w:rsid w:val="00D410BE"/>
    <w:rsid w:val="00DA3FF8"/>
    <w:rsid w:val="00E23713"/>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57CBC7A-0282-4E38-A4D2-21FA0DC0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95"/>
    <w:rPr>
      <w:sz w:val="20"/>
      <w:lang w:bidi="ar-SA"/>
    </w:rPr>
  </w:style>
  <w:style w:type="paragraph" w:styleId="Heading1">
    <w:name w:val="heading 1"/>
    <w:basedOn w:val="Normal"/>
    <w:next w:val="Normal"/>
    <w:link w:val="Heading1Char"/>
    <w:uiPriority w:val="9"/>
    <w:semiHidden/>
    <w:unhideWhenUsed/>
    <w:rsid w:val="00CA1695"/>
    <w:pPr>
      <w:keepNext/>
      <w:keepLines/>
      <w:spacing w:before="480" w:after="0"/>
      <w:outlineLvl w:val="0"/>
    </w:pPr>
    <w:rPr>
      <w:rFonts w:asciiTheme="majorHAnsi" w:eastAsiaTheme="majorEastAsia" w:hAnsiTheme="majorHAnsi" w:cstheme="majorBidi"/>
      <w:b/>
      <w:bCs/>
      <w:color w:val="4D5676" w:themeColor="accent1" w:themeShade="B5"/>
      <w:sz w:val="28"/>
      <w:szCs w:val="28"/>
      <w:lang w:bidi="en-US"/>
    </w:rPr>
  </w:style>
  <w:style w:type="paragraph" w:styleId="Heading2">
    <w:name w:val="heading 2"/>
    <w:basedOn w:val="Normal"/>
    <w:next w:val="Normal"/>
    <w:link w:val="Heading2Char"/>
    <w:uiPriority w:val="9"/>
    <w:semiHidden/>
    <w:unhideWhenUsed/>
    <w:rsid w:val="00CA1695"/>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rsid w:val="00CA1695"/>
    <w:pPr>
      <w:keepNext/>
      <w:keepLines/>
      <w:spacing w:before="200" w:after="0"/>
      <w:outlineLvl w:val="2"/>
    </w:pPr>
    <w:rPr>
      <w:rFonts w:asciiTheme="majorHAnsi" w:eastAsiaTheme="majorEastAsia" w:hAnsiTheme="majorHAnsi" w:cstheme="majorBidi"/>
      <w:b/>
      <w:bCs/>
      <w:color w:val="727CA3" w:themeColor="accent1"/>
    </w:rPr>
  </w:style>
  <w:style w:type="paragraph" w:styleId="Heading4">
    <w:name w:val="heading 4"/>
    <w:basedOn w:val="Normal"/>
    <w:next w:val="Normal"/>
    <w:link w:val="Heading4Char"/>
    <w:uiPriority w:val="9"/>
    <w:semiHidden/>
    <w:unhideWhenUsed/>
    <w:qFormat/>
    <w:rsid w:val="00CA1695"/>
    <w:pPr>
      <w:keepNext/>
      <w:keepLines/>
      <w:spacing w:before="200" w:after="0"/>
      <w:outlineLvl w:val="3"/>
    </w:pPr>
    <w:rPr>
      <w:rFonts w:asciiTheme="majorHAnsi" w:eastAsiaTheme="majorEastAsia" w:hAnsiTheme="majorHAnsi" w:cstheme="majorBidi"/>
      <w:b/>
      <w:bCs/>
      <w:i/>
      <w:iCs/>
      <w:color w:val="727CA3" w:themeColor="accent1"/>
    </w:rPr>
  </w:style>
  <w:style w:type="paragraph" w:styleId="Heading5">
    <w:name w:val="heading 5"/>
    <w:basedOn w:val="Normal"/>
    <w:next w:val="Normal"/>
    <w:link w:val="Heading5Char"/>
    <w:uiPriority w:val="9"/>
    <w:semiHidden/>
    <w:unhideWhenUsed/>
    <w:qFormat/>
    <w:rsid w:val="00CA1695"/>
    <w:pPr>
      <w:keepNext/>
      <w:keepLines/>
      <w:spacing w:before="200" w:after="0"/>
      <w:outlineLvl w:val="4"/>
    </w:pPr>
    <w:rPr>
      <w:rFonts w:asciiTheme="majorHAnsi" w:eastAsiaTheme="majorEastAsia" w:hAnsiTheme="majorHAnsi" w:cstheme="majorBidi"/>
      <w:color w:val="363C53" w:themeColor="accent1" w:themeShade="7F"/>
    </w:rPr>
  </w:style>
  <w:style w:type="paragraph" w:styleId="Heading6">
    <w:name w:val="heading 6"/>
    <w:basedOn w:val="Normal"/>
    <w:next w:val="Normal"/>
    <w:link w:val="Heading6Char"/>
    <w:uiPriority w:val="9"/>
    <w:semiHidden/>
    <w:unhideWhenUsed/>
    <w:qFormat/>
    <w:rsid w:val="00CA1695"/>
    <w:pPr>
      <w:keepNext/>
      <w:keepLines/>
      <w:spacing w:before="200" w:after="0"/>
      <w:outlineLvl w:val="5"/>
    </w:pPr>
    <w:rPr>
      <w:rFonts w:asciiTheme="majorHAnsi" w:eastAsiaTheme="majorEastAsia" w:hAnsiTheme="majorHAnsi" w:cstheme="majorBidi"/>
      <w:i/>
      <w:iCs/>
      <w:color w:val="363C53" w:themeColor="accent1" w:themeShade="7F"/>
    </w:rPr>
  </w:style>
  <w:style w:type="paragraph" w:styleId="Heading7">
    <w:name w:val="heading 7"/>
    <w:basedOn w:val="Normal"/>
    <w:next w:val="Normal"/>
    <w:link w:val="Heading7Char"/>
    <w:uiPriority w:val="9"/>
    <w:semiHidden/>
    <w:unhideWhenUsed/>
    <w:qFormat/>
    <w:rsid w:val="00CA16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1695"/>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A169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A169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A1695"/>
    <w:pPr>
      <w:tabs>
        <w:tab w:val="center" w:pos="4320"/>
        <w:tab w:val="right" w:pos="8640"/>
      </w:tabs>
    </w:pPr>
  </w:style>
  <w:style w:type="character" w:customStyle="1" w:styleId="FooterChar">
    <w:name w:val="Footer Char"/>
    <w:basedOn w:val="DefaultParagraphFont"/>
    <w:link w:val="Footer"/>
    <w:uiPriority w:val="99"/>
    <w:rsid w:val="00CA1695"/>
    <w:rPr>
      <w:lang w:bidi="ar-SA"/>
    </w:rPr>
  </w:style>
  <w:style w:type="paragraph" w:styleId="NoSpacing">
    <w:name w:val="No Spacing"/>
    <w:basedOn w:val="Normal"/>
    <w:link w:val="NoSpacingChar"/>
    <w:uiPriority w:val="99"/>
    <w:qFormat/>
    <w:rsid w:val="00CA1695"/>
    <w:pPr>
      <w:spacing w:after="0" w:line="240" w:lineRule="auto"/>
    </w:pPr>
  </w:style>
  <w:style w:type="character" w:customStyle="1" w:styleId="NoSpacingChar">
    <w:name w:val="No Spacing Char"/>
    <w:basedOn w:val="DefaultParagraphFont"/>
    <w:link w:val="NoSpacing"/>
    <w:uiPriority w:val="99"/>
    <w:rsid w:val="00CA1695"/>
    <w:rPr>
      <w:sz w:val="20"/>
      <w:lang w:bidi="ar-SA"/>
    </w:rPr>
  </w:style>
  <w:style w:type="paragraph" w:styleId="Closing">
    <w:name w:val="Closing"/>
    <w:basedOn w:val="Normal"/>
    <w:link w:val="ClosingChar"/>
    <w:uiPriority w:val="7"/>
    <w:unhideWhenUsed/>
    <w:qFormat/>
    <w:rsid w:val="00CA1695"/>
    <w:pPr>
      <w:spacing w:before="240" w:after="0"/>
      <w:ind w:right="4320"/>
    </w:pPr>
  </w:style>
  <w:style w:type="character" w:customStyle="1" w:styleId="ClosingChar">
    <w:name w:val="Closing Char"/>
    <w:basedOn w:val="DefaultParagraphFont"/>
    <w:link w:val="Closing"/>
    <w:uiPriority w:val="7"/>
    <w:rsid w:val="00CA1695"/>
    <w:rPr>
      <w:lang w:bidi="ar-SA"/>
    </w:rPr>
  </w:style>
  <w:style w:type="paragraph" w:customStyle="1" w:styleId="RecipientAddress">
    <w:name w:val="Recipient Address"/>
    <w:basedOn w:val="NoSpacing"/>
    <w:link w:val="RecipientAddressChar"/>
    <w:uiPriority w:val="5"/>
    <w:qFormat/>
    <w:rsid w:val="00CA1695"/>
    <w:pPr>
      <w:spacing w:before="200" w:after="200" w:line="276" w:lineRule="auto"/>
      <w:contextualSpacing/>
    </w:pPr>
    <w:rPr>
      <w:rFonts w:asciiTheme="majorHAnsi" w:hAnsiTheme="majorHAnsi"/>
      <w:color w:val="9FB8CD" w:themeColor="accent2"/>
      <w:sz w:val="18"/>
    </w:rPr>
  </w:style>
  <w:style w:type="paragraph" w:styleId="Salutation">
    <w:name w:val="Salutation"/>
    <w:basedOn w:val="Normal"/>
    <w:next w:val="Normal"/>
    <w:link w:val="SalutationChar"/>
    <w:uiPriority w:val="6"/>
    <w:unhideWhenUsed/>
    <w:qFormat/>
    <w:rsid w:val="00CA1695"/>
    <w:pPr>
      <w:spacing w:before="400" w:after="320" w:line="240" w:lineRule="auto"/>
    </w:pPr>
    <w:rPr>
      <w:b/>
    </w:rPr>
  </w:style>
  <w:style w:type="character" w:customStyle="1" w:styleId="SalutationChar">
    <w:name w:val="Salutation Char"/>
    <w:basedOn w:val="DefaultParagraphFont"/>
    <w:link w:val="Salutation"/>
    <w:uiPriority w:val="6"/>
    <w:rsid w:val="00CA1695"/>
    <w:rPr>
      <w:b/>
      <w:lang w:bidi="ar-SA"/>
    </w:rPr>
  </w:style>
  <w:style w:type="paragraph" w:customStyle="1" w:styleId="SenderAddress">
    <w:name w:val="Sender Address"/>
    <w:basedOn w:val="NoSpacing"/>
    <w:link w:val="SenderAddressChar"/>
    <w:uiPriority w:val="3"/>
    <w:qFormat/>
    <w:rsid w:val="00CA1695"/>
    <w:pPr>
      <w:spacing w:before="200" w:after="200" w:line="276" w:lineRule="auto"/>
      <w:contextualSpacing/>
      <w:jc w:val="right"/>
    </w:pPr>
    <w:rPr>
      <w:rFonts w:asciiTheme="majorHAnsi" w:hAnsiTheme="majorHAnsi"/>
      <w:color w:val="9FB8CD" w:themeColor="accent2"/>
      <w:sz w:val="18"/>
      <w:szCs w:val="18"/>
    </w:rPr>
  </w:style>
  <w:style w:type="paragraph" w:customStyle="1" w:styleId="RecipientName">
    <w:name w:val="Recipient Name"/>
    <w:basedOn w:val="RecipientAddress"/>
    <w:link w:val="RecipientNameChar"/>
    <w:uiPriority w:val="4"/>
    <w:qFormat/>
    <w:rsid w:val="00CA1695"/>
    <w:pPr>
      <w:spacing w:before="80"/>
    </w:pPr>
    <w:rPr>
      <w:b/>
      <w:color w:val="525A7D" w:themeColor="accent1" w:themeShade="BF"/>
      <w:sz w:val="20"/>
    </w:rPr>
  </w:style>
  <w:style w:type="paragraph" w:customStyle="1" w:styleId="SenderName">
    <w:name w:val="Sender Name"/>
    <w:basedOn w:val="SenderAddress"/>
    <w:link w:val="SenderNameChar"/>
    <w:uiPriority w:val="2"/>
    <w:qFormat/>
    <w:rsid w:val="00CA1695"/>
    <w:rPr>
      <w:b/>
      <w:color w:val="525A7D" w:themeColor="accent1" w:themeShade="BF"/>
      <w:sz w:val="20"/>
    </w:rPr>
  </w:style>
  <w:style w:type="character" w:customStyle="1" w:styleId="SenderAddressChar">
    <w:name w:val="Sender Address Char"/>
    <w:basedOn w:val="NoSpacingChar"/>
    <w:link w:val="SenderAddress"/>
    <w:uiPriority w:val="3"/>
    <w:rsid w:val="00CA1695"/>
    <w:rPr>
      <w:rFonts w:asciiTheme="majorHAnsi" w:hAnsiTheme="majorHAnsi"/>
      <w:color w:val="9FB8CD" w:themeColor="accent2"/>
      <w:sz w:val="18"/>
      <w:szCs w:val="18"/>
      <w:lang w:bidi="ar-SA"/>
    </w:rPr>
  </w:style>
  <w:style w:type="character" w:customStyle="1" w:styleId="SenderNameChar">
    <w:name w:val="Sender Name Char"/>
    <w:basedOn w:val="SenderAddressChar"/>
    <w:link w:val="SenderName"/>
    <w:uiPriority w:val="2"/>
    <w:rsid w:val="00CA1695"/>
    <w:rPr>
      <w:rFonts w:asciiTheme="majorHAnsi" w:hAnsiTheme="majorHAnsi"/>
      <w:b/>
      <w:color w:val="525A7D" w:themeColor="accent1" w:themeShade="BF"/>
      <w:sz w:val="20"/>
      <w:szCs w:val="18"/>
      <w:lang w:bidi="ar-SA"/>
    </w:rPr>
  </w:style>
  <w:style w:type="character" w:customStyle="1" w:styleId="RecipientAddressChar">
    <w:name w:val="Recipient Address Char"/>
    <w:basedOn w:val="NoSpacingChar"/>
    <w:link w:val="RecipientAddress"/>
    <w:uiPriority w:val="5"/>
    <w:rsid w:val="00CA1695"/>
    <w:rPr>
      <w:rFonts w:asciiTheme="majorHAnsi" w:hAnsiTheme="majorHAnsi"/>
      <w:color w:val="9FB8CD" w:themeColor="accent2"/>
      <w:sz w:val="18"/>
      <w:lang w:bidi="ar-SA"/>
    </w:rPr>
  </w:style>
  <w:style w:type="character" w:customStyle="1" w:styleId="RecipientNameChar">
    <w:name w:val="Recipient Name Char"/>
    <w:basedOn w:val="RecipientAddressChar"/>
    <w:link w:val="RecipientName"/>
    <w:uiPriority w:val="4"/>
    <w:rsid w:val="00CA1695"/>
    <w:rPr>
      <w:rFonts w:asciiTheme="majorHAnsi" w:hAnsiTheme="majorHAnsi"/>
      <w:b/>
      <w:color w:val="525A7D" w:themeColor="accent1" w:themeShade="BF"/>
      <w:sz w:val="20"/>
      <w:lang w:bidi="ar-SA"/>
    </w:rPr>
  </w:style>
  <w:style w:type="character" w:styleId="PlaceholderText">
    <w:name w:val="Placeholder Text"/>
    <w:basedOn w:val="DefaultParagraphFont"/>
    <w:uiPriority w:val="99"/>
    <w:unhideWhenUsed/>
    <w:rsid w:val="00CA1695"/>
    <w:rPr>
      <w:color w:val="808080"/>
    </w:rPr>
  </w:style>
  <w:style w:type="paragraph" w:customStyle="1" w:styleId="SenderNameatSignature">
    <w:name w:val="Sender Name (at Signature)"/>
    <w:basedOn w:val="NoSpacing"/>
    <w:uiPriority w:val="7"/>
    <w:rsid w:val="00CA1695"/>
    <w:pPr>
      <w:pBdr>
        <w:top w:val="single" w:sz="4" w:space="1" w:color="727CA3" w:themeColor="accent1"/>
      </w:pBdr>
      <w:ind w:right="4320"/>
    </w:pPr>
    <w:rPr>
      <w:b/>
      <w:color w:val="727CA3" w:themeColor="accent1"/>
    </w:rPr>
  </w:style>
  <w:style w:type="paragraph" w:styleId="Signature">
    <w:name w:val="Signature"/>
    <w:basedOn w:val="Normal"/>
    <w:link w:val="SignatureChar"/>
    <w:uiPriority w:val="99"/>
    <w:unhideWhenUsed/>
    <w:rsid w:val="00CA1695"/>
    <w:pPr>
      <w:spacing w:after="0" w:line="240" w:lineRule="auto"/>
    </w:pPr>
  </w:style>
  <w:style w:type="character" w:customStyle="1" w:styleId="SignatureChar">
    <w:name w:val="Signature Char"/>
    <w:basedOn w:val="DefaultParagraphFont"/>
    <w:link w:val="Signature"/>
    <w:uiPriority w:val="99"/>
    <w:rsid w:val="00CA1695"/>
    <w:rPr>
      <w:sz w:val="20"/>
      <w:lang w:bidi="ar-SA"/>
    </w:rPr>
  </w:style>
  <w:style w:type="paragraph" w:styleId="BalloonText">
    <w:name w:val="Balloon Text"/>
    <w:basedOn w:val="Normal"/>
    <w:link w:val="BalloonTextChar"/>
    <w:uiPriority w:val="99"/>
    <w:semiHidden/>
    <w:unhideWhenUsed/>
    <w:rsid w:val="00CA1695"/>
    <w:rPr>
      <w:rFonts w:ascii="Tahoma" w:hAnsi="Tahoma" w:cs="Tahoma"/>
      <w:sz w:val="16"/>
      <w:szCs w:val="16"/>
    </w:rPr>
  </w:style>
  <w:style w:type="character" w:customStyle="1" w:styleId="BalloonTextChar">
    <w:name w:val="Balloon Text Char"/>
    <w:basedOn w:val="DefaultParagraphFont"/>
    <w:link w:val="BalloonText"/>
    <w:uiPriority w:val="99"/>
    <w:semiHidden/>
    <w:rsid w:val="00CA1695"/>
    <w:rPr>
      <w:rFonts w:ascii="Tahoma" w:hAnsi="Tahoma" w:cs="Tahoma"/>
      <w:sz w:val="16"/>
      <w:szCs w:val="16"/>
      <w:lang w:bidi="ar-SA"/>
    </w:rPr>
  </w:style>
  <w:style w:type="character" w:styleId="BookTitle">
    <w:name w:val="Book Title"/>
    <w:basedOn w:val="DefaultParagraphFont"/>
    <w:uiPriority w:val="33"/>
    <w:qFormat/>
    <w:rsid w:val="00CA1695"/>
    <w:rPr>
      <w:i/>
      <w:iCs/>
      <w:smallCaps/>
      <w:spacing w:val="5"/>
    </w:rPr>
  </w:style>
  <w:style w:type="paragraph" w:styleId="Caption">
    <w:name w:val="caption"/>
    <w:basedOn w:val="Normal"/>
    <w:next w:val="Normal"/>
    <w:uiPriority w:val="35"/>
    <w:semiHidden/>
    <w:unhideWhenUsed/>
    <w:qFormat/>
    <w:rsid w:val="00CA1695"/>
    <w:pPr>
      <w:spacing w:line="240" w:lineRule="auto"/>
    </w:pPr>
    <w:rPr>
      <w:b/>
      <w:bCs/>
      <w:color w:val="727CA3" w:themeColor="accent1"/>
      <w:sz w:val="18"/>
      <w:szCs w:val="18"/>
    </w:rPr>
  </w:style>
  <w:style w:type="character" w:styleId="Emphasis">
    <w:name w:val="Emphasis"/>
    <w:uiPriority w:val="20"/>
    <w:qFormat/>
    <w:rsid w:val="00CA1695"/>
    <w:rPr>
      <w:b/>
      <w:bCs/>
      <w:i/>
      <w:iCs/>
      <w:spacing w:val="10"/>
    </w:rPr>
  </w:style>
  <w:style w:type="paragraph" w:styleId="Header">
    <w:name w:val="header"/>
    <w:basedOn w:val="Normal"/>
    <w:link w:val="HeaderChar"/>
    <w:uiPriority w:val="99"/>
    <w:unhideWhenUsed/>
    <w:rsid w:val="00CA1695"/>
    <w:pPr>
      <w:tabs>
        <w:tab w:val="center" w:pos="4320"/>
        <w:tab w:val="right" w:pos="8640"/>
      </w:tabs>
    </w:pPr>
  </w:style>
  <w:style w:type="character" w:customStyle="1" w:styleId="HeaderChar">
    <w:name w:val="Header Char"/>
    <w:basedOn w:val="DefaultParagraphFont"/>
    <w:link w:val="Header"/>
    <w:uiPriority w:val="99"/>
    <w:rsid w:val="00CA1695"/>
    <w:rPr>
      <w:lang w:bidi="ar-SA"/>
    </w:rPr>
  </w:style>
  <w:style w:type="character" w:customStyle="1" w:styleId="Heading1Char">
    <w:name w:val="Heading 1 Char"/>
    <w:basedOn w:val="DefaultParagraphFont"/>
    <w:link w:val="Heading1"/>
    <w:uiPriority w:val="9"/>
    <w:semiHidden/>
    <w:rsid w:val="00CA1695"/>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sid w:val="00CA1695"/>
    <w:rPr>
      <w:rFonts w:asciiTheme="majorHAnsi" w:eastAsiaTheme="majorEastAsia" w:hAnsiTheme="majorHAnsi" w:cstheme="majorBidi"/>
      <w:b/>
      <w:bCs/>
      <w:color w:val="727CA3" w:themeColor="accent1"/>
      <w:sz w:val="26"/>
      <w:szCs w:val="26"/>
      <w:lang w:bidi="ar-SA"/>
    </w:rPr>
  </w:style>
  <w:style w:type="character" w:customStyle="1" w:styleId="Heading3Char">
    <w:name w:val="Heading 3 Char"/>
    <w:basedOn w:val="DefaultParagraphFont"/>
    <w:link w:val="Heading3"/>
    <w:uiPriority w:val="9"/>
    <w:semiHidden/>
    <w:rsid w:val="00CA1695"/>
    <w:rPr>
      <w:rFonts w:asciiTheme="majorHAnsi" w:eastAsiaTheme="majorEastAsia" w:hAnsiTheme="majorHAnsi" w:cstheme="majorBidi"/>
      <w:b/>
      <w:bCs/>
      <w:color w:val="727CA3" w:themeColor="accent1"/>
      <w:lang w:bidi="ar-SA"/>
    </w:rPr>
  </w:style>
  <w:style w:type="character" w:customStyle="1" w:styleId="Heading4Char">
    <w:name w:val="Heading 4 Char"/>
    <w:basedOn w:val="DefaultParagraphFont"/>
    <w:link w:val="Heading4"/>
    <w:uiPriority w:val="9"/>
    <w:semiHidden/>
    <w:rsid w:val="00CA1695"/>
    <w:rPr>
      <w:rFonts w:asciiTheme="majorHAnsi" w:eastAsiaTheme="majorEastAsia" w:hAnsiTheme="majorHAnsi" w:cstheme="majorBidi"/>
      <w:b/>
      <w:bCs/>
      <w:i/>
      <w:iCs/>
      <w:color w:val="727CA3" w:themeColor="accent1"/>
      <w:lang w:bidi="ar-SA"/>
    </w:rPr>
  </w:style>
  <w:style w:type="character" w:customStyle="1" w:styleId="Heading5Char">
    <w:name w:val="Heading 5 Char"/>
    <w:basedOn w:val="DefaultParagraphFont"/>
    <w:link w:val="Heading5"/>
    <w:uiPriority w:val="9"/>
    <w:semiHidden/>
    <w:rsid w:val="00CA1695"/>
    <w:rPr>
      <w:rFonts w:asciiTheme="majorHAnsi" w:eastAsiaTheme="majorEastAsia" w:hAnsiTheme="majorHAnsi" w:cstheme="majorBidi"/>
      <w:color w:val="363C53" w:themeColor="accent1" w:themeShade="7F"/>
      <w:lang w:bidi="ar-SA"/>
    </w:rPr>
  </w:style>
  <w:style w:type="character" w:customStyle="1" w:styleId="Heading6Char">
    <w:name w:val="Heading 6 Char"/>
    <w:basedOn w:val="DefaultParagraphFont"/>
    <w:link w:val="Heading6"/>
    <w:uiPriority w:val="9"/>
    <w:semiHidden/>
    <w:rsid w:val="00CA1695"/>
    <w:rPr>
      <w:rFonts w:asciiTheme="majorHAnsi" w:eastAsiaTheme="majorEastAsia" w:hAnsiTheme="majorHAnsi" w:cstheme="majorBidi"/>
      <w:i/>
      <w:iCs/>
      <w:color w:val="363C53" w:themeColor="accent1" w:themeShade="7F"/>
      <w:lang w:bidi="ar-SA"/>
    </w:rPr>
  </w:style>
  <w:style w:type="character" w:customStyle="1" w:styleId="Heading7Char">
    <w:name w:val="Heading 7 Char"/>
    <w:basedOn w:val="DefaultParagraphFont"/>
    <w:link w:val="Heading7"/>
    <w:uiPriority w:val="9"/>
    <w:semiHidden/>
    <w:rsid w:val="00CA1695"/>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CA1695"/>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CA1695"/>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semiHidden/>
    <w:unhideWhenUsed/>
    <w:rsid w:val="00CA1695"/>
    <w:rPr>
      <w:color w:val="B292CA" w:themeColor="hyperlink"/>
      <w:u w:val="single"/>
    </w:rPr>
  </w:style>
  <w:style w:type="character" w:styleId="IntenseEmphasis">
    <w:name w:val="Intense Emphasis"/>
    <w:basedOn w:val="DefaultParagraphFont"/>
    <w:uiPriority w:val="21"/>
    <w:qFormat/>
    <w:rsid w:val="00CA1695"/>
    <w:rPr>
      <w:b/>
      <w:bCs/>
      <w:i/>
      <w:iCs/>
      <w:smallCaps/>
      <w:color w:val="727CA3" w:themeColor="accent1"/>
    </w:rPr>
  </w:style>
  <w:style w:type="paragraph" w:styleId="IntenseQuote">
    <w:name w:val="Intense Quote"/>
    <w:basedOn w:val="Normal"/>
    <w:next w:val="Normal"/>
    <w:link w:val="IntenseQuoteChar"/>
    <w:uiPriority w:val="30"/>
    <w:qFormat/>
    <w:rsid w:val="00CA1695"/>
    <w:pPr>
      <w:pBdr>
        <w:bottom w:val="single" w:sz="4" w:space="4" w:color="727CA3" w:themeColor="accent1"/>
      </w:pBdr>
      <w:spacing w:before="320" w:after="480"/>
      <w:ind w:left="936" w:right="936"/>
    </w:pPr>
    <w:rPr>
      <w:b/>
      <w:bCs/>
      <w:i/>
      <w:iCs/>
      <w:color w:val="727CA3" w:themeColor="accent1"/>
      <w:lang w:bidi="en-US"/>
    </w:rPr>
  </w:style>
  <w:style w:type="character" w:customStyle="1" w:styleId="IntenseQuoteChar">
    <w:name w:val="Intense Quote Char"/>
    <w:basedOn w:val="DefaultParagraphFont"/>
    <w:link w:val="IntenseQuote"/>
    <w:uiPriority w:val="30"/>
    <w:rsid w:val="00CA1695"/>
    <w:rPr>
      <w:b/>
      <w:bCs/>
      <w:i/>
      <w:iCs/>
      <w:color w:val="727CA3" w:themeColor="accent1"/>
    </w:rPr>
  </w:style>
  <w:style w:type="character" w:styleId="IntenseReference">
    <w:name w:val="Intense Reference"/>
    <w:basedOn w:val="DefaultParagraphFont"/>
    <w:uiPriority w:val="32"/>
    <w:qFormat/>
    <w:rsid w:val="00CA1695"/>
    <w:rPr>
      <w:smallCaps/>
      <w:spacing w:val="5"/>
      <w:u w:val="single"/>
    </w:rPr>
  </w:style>
  <w:style w:type="table" w:customStyle="1" w:styleId="B2LightShadingAccent2">
    <w:name w:val="B2 Light Shading Accent 2"/>
    <w:basedOn w:val="TableNormal"/>
    <w:uiPriority w:val="42"/>
    <w:rsid w:val="00CA1695"/>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rsid w:val="00CA1695"/>
    <w:pPr>
      <w:numPr>
        <w:numId w:val="11"/>
      </w:numPr>
      <w:spacing w:after="120"/>
      <w:contextualSpacing/>
    </w:pPr>
  </w:style>
  <w:style w:type="paragraph" w:styleId="ListBullet2">
    <w:name w:val="List Bullet 2"/>
    <w:basedOn w:val="Normal"/>
    <w:uiPriority w:val="36"/>
    <w:unhideWhenUsed/>
    <w:qFormat/>
    <w:rsid w:val="00CA1695"/>
    <w:pPr>
      <w:numPr>
        <w:numId w:val="12"/>
      </w:numPr>
      <w:spacing w:after="120"/>
      <w:contextualSpacing/>
    </w:pPr>
  </w:style>
  <w:style w:type="paragraph" w:styleId="ListBullet3">
    <w:name w:val="List Bullet 3"/>
    <w:basedOn w:val="Normal"/>
    <w:uiPriority w:val="36"/>
    <w:unhideWhenUsed/>
    <w:qFormat/>
    <w:rsid w:val="00CA1695"/>
    <w:pPr>
      <w:numPr>
        <w:numId w:val="13"/>
      </w:numPr>
      <w:spacing w:after="120"/>
      <w:contextualSpacing/>
    </w:pPr>
  </w:style>
  <w:style w:type="paragraph" w:styleId="ListBullet4">
    <w:name w:val="List Bullet 4"/>
    <w:basedOn w:val="Normal"/>
    <w:uiPriority w:val="36"/>
    <w:semiHidden/>
    <w:unhideWhenUsed/>
    <w:rsid w:val="00CA1695"/>
    <w:pPr>
      <w:numPr>
        <w:numId w:val="14"/>
      </w:numPr>
      <w:spacing w:after="120"/>
      <w:contextualSpacing/>
    </w:pPr>
  </w:style>
  <w:style w:type="paragraph" w:styleId="ListBullet5">
    <w:name w:val="List Bullet 5"/>
    <w:basedOn w:val="Normal"/>
    <w:uiPriority w:val="36"/>
    <w:semiHidden/>
    <w:unhideWhenUsed/>
    <w:rsid w:val="00CA1695"/>
    <w:pPr>
      <w:numPr>
        <w:numId w:val="15"/>
      </w:numPr>
      <w:spacing w:after="120"/>
      <w:contextualSpacing/>
    </w:pPr>
  </w:style>
  <w:style w:type="paragraph" w:styleId="Quote">
    <w:name w:val="Quote"/>
    <w:basedOn w:val="Normal"/>
    <w:next w:val="Normal"/>
    <w:link w:val="QuoteChar"/>
    <w:uiPriority w:val="29"/>
    <w:qFormat/>
    <w:rsid w:val="00CA1695"/>
    <w:rPr>
      <w:i/>
      <w:iCs/>
      <w:color w:val="000000" w:themeColor="text1"/>
      <w:lang w:bidi="en-US"/>
    </w:rPr>
  </w:style>
  <w:style w:type="character" w:customStyle="1" w:styleId="QuoteChar">
    <w:name w:val="Quote Char"/>
    <w:basedOn w:val="DefaultParagraphFont"/>
    <w:link w:val="Quote"/>
    <w:uiPriority w:val="29"/>
    <w:rsid w:val="00CA1695"/>
    <w:rPr>
      <w:i/>
      <w:iCs/>
      <w:color w:val="000000" w:themeColor="text1"/>
    </w:rPr>
  </w:style>
  <w:style w:type="character" w:styleId="Strong">
    <w:name w:val="Strong"/>
    <w:uiPriority w:val="22"/>
    <w:qFormat/>
    <w:rsid w:val="00CA1695"/>
    <w:rPr>
      <w:b/>
      <w:bCs/>
    </w:rPr>
  </w:style>
  <w:style w:type="paragraph" w:styleId="Subtitle">
    <w:name w:val="Subtitle"/>
    <w:basedOn w:val="Normal"/>
    <w:link w:val="SubtitleChar"/>
    <w:uiPriority w:val="11"/>
    <w:semiHidden/>
    <w:unhideWhenUsed/>
    <w:rsid w:val="00CA1695"/>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sid w:val="00CA1695"/>
    <w:rPr>
      <w:rFonts w:asciiTheme="majorHAnsi" w:eastAsiaTheme="majorEastAsia" w:hAnsiTheme="majorHAnsi" w:cstheme="majorBidi"/>
      <w:i/>
      <w:iCs/>
      <w:color w:val="727CA3" w:themeColor="accent1"/>
      <w:spacing w:val="15"/>
      <w:sz w:val="24"/>
      <w:szCs w:val="24"/>
      <w:lang w:bidi="ar-SA"/>
    </w:rPr>
  </w:style>
  <w:style w:type="character" w:styleId="SubtleEmphasis">
    <w:name w:val="Subtle Emphasis"/>
    <w:basedOn w:val="DefaultParagraphFont"/>
    <w:uiPriority w:val="19"/>
    <w:qFormat/>
    <w:rsid w:val="00CA1695"/>
    <w:rPr>
      <w:i/>
      <w:iCs/>
    </w:rPr>
  </w:style>
  <w:style w:type="character" w:styleId="SubtleReference">
    <w:name w:val="Subtle Reference"/>
    <w:basedOn w:val="DefaultParagraphFont"/>
    <w:uiPriority w:val="31"/>
    <w:qFormat/>
    <w:rsid w:val="00CA1695"/>
    <w:rPr>
      <w:smallCaps/>
    </w:rPr>
  </w:style>
  <w:style w:type="paragraph" w:styleId="Title">
    <w:name w:val="Title"/>
    <w:basedOn w:val="Normal"/>
    <w:link w:val="TitleChar"/>
    <w:uiPriority w:val="10"/>
    <w:semiHidden/>
    <w:unhideWhenUsed/>
    <w:rsid w:val="00CA1695"/>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lang w:bidi="en-US"/>
    </w:rPr>
  </w:style>
  <w:style w:type="character" w:customStyle="1" w:styleId="TitleChar">
    <w:name w:val="Title Char"/>
    <w:basedOn w:val="DefaultParagraphFont"/>
    <w:link w:val="Title"/>
    <w:uiPriority w:val="10"/>
    <w:semiHidden/>
    <w:rsid w:val="00CA1695"/>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rsid w:val="00CA1695"/>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rsid w:val="00CA1695"/>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CA1695"/>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CA1695"/>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CA1695"/>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CA1695"/>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CA1695"/>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CA1695"/>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CA1695"/>
    <w:pPr>
      <w:tabs>
        <w:tab w:val="right" w:leader="dot" w:pos="8630"/>
      </w:tabs>
      <w:spacing w:after="40" w:line="240" w:lineRule="auto"/>
      <w:ind w:left="1760"/>
    </w:pPr>
    <w:rPr>
      <w:smallCaps/>
      <w:noProof/>
    </w:rPr>
  </w:style>
  <w:style w:type="paragraph" w:customStyle="1" w:styleId="HeaderLeft">
    <w:name w:val="Header Left"/>
    <w:basedOn w:val="Header"/>
    <w:uiPriority w:val="35"/>
    <w:unhideWhenUsed/>
    <w:qFormat/>
    <w:rsid w:val="00CA1695"/>
    <w:pPr>
      <w:pBdr>
        <w:bottom w:val="dashed" w:sz="4" w:space="18" w:color="7F7F7F" w:themeColor="text1" w:themeTint="80"/>
      </w:pBdr>
      <w:spacing w:line="396" w:lineRule="auto"/>
    </w:pPr>
    <w:rPr>
      <w:color w:val="7F7F7F" w:themeColor="text1" w:themeTint="80"/>
    </w:rPr>
  </w:style>
  <w:style w:type="paragraph" w:customStyle="1" w:styleId="FooterLeft">
    <w:name w:val="Footer Left"/>
    <w:basedOn w:val="Normal"/>
    <w:next w:val="Normal"/>
    <w:uiPriority w:val="35"/>
    <w:unhideWhenUsed/>
    <w:qFormat/>
    <w:rsid w:val="00CA1695"/>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ooterRight">
    <w:name w:val="Footer Right"/>
    <w:basedOn w:val="Footer"/>
    <w:uiPriority w:val="35"/>
    <w:unhideWhenUsed/>
    <w:qFormat/>
    <w:rsid w:val="00CA1695"/>
    <w:pPr>
      <w:pBdr>
        <w:top w:val="dashed" w:sz="4" w:space="18" w:color="7F7F7F"/>
      </w:pBdr>
      <w:jc w:val="right"/>
    </w:pPr>
    <w:rPr>
      <w:color w:val="7F7F7F" w:themeColor="text1" w:themeTint="80"/>
      <w:szCs w:val="18"/>
    </w:rPr>
  </w:style>
  <w:style w:type="paragraph" w:customStyle="1" w:styleId="HeaderRight">
    <w:name w:val="Header Right"/>
    <w:basedOn w:val="Header"/>
    <w:uiPriority w:val="35"/>
    <w:unhideWhenUsed/>
    <w:qFormat/>
    <w:rsid w:val="00CA1695"/>
    <w:pPr>
      <w:pBdr>
        <w:bottom w:val="dashed" w:sz="4" w:space="18" w:color="7F7F7F"/>
      </w:pBdr>
      <w:jc w:val="right"/>
    </w:pPr>
    <w:rPr>
      <w:color w:val="7F7F7F" w:themeColor="text1" w:themeTint="80"/>
    </w:rPr>
  </w:style>
  <w:style w:type="paragraph" w:customStyle="1" w:styleId="SendersAddress">
    <w:name w:val="Sender's Address"/>
    <w:basedOn w:val="NoSpacing"/>
    <w:uiPriority w:val="2"/>
    <w:qFormat/>
    <w:rsid w:val="00CA1695"/>
    <w:pPr>
      <w:spacing w:before="200" w:line="276" w:lineRule="auto"/>
      <w:contextualSpacing/>
      <w:jc w:val="right"/>
    </w:pPr>
    <w:rPr>
      <w:rFonts w:eastAsiaTheme="minorHAnsi" w:cs="Times New Roman"/>
      <w:color w:val="9FB8CD" w:themeColor="accent2"/>
      <w:sz w:val="18"/>
      <w:szCs w:val="18"/>
      <w:lang w:eastAsia="ja-JP"/>
    </w:rPr>
  </w:style>
  <w:style w:type="paragraph" w:customStyle="1" w:styleId="RecipientsName">
    <w:name w:val="Recipient's Name"/>
    <w:basedOn w:val="NoSpacing"/>
    <w:uiPriority w:val="1"/>
    <w:qFormat/>
    <w:rsid w:val="00CA1695"/>
    <w:pPr>
      <w:jc w:val="right"/>
    </w:pPr>
    <w:rPr>
      <w:rFonts w:asciiTheme="majorHAnsi" w:eastAsiaTheme="minorHAnsi" w:hAnsiTheme="majorHAnsi" w:cs="Times New Roman"/>
      <w:noProof/>
      <w:color w:val="525A7D" w:themeColor="accent1" w:themeShade="BF"/>
      <w:sz w:val="36"/>
      <w:szCs w:val="36"/>
      <w:lang w:eastAsia="ja-JP"/>
    </w:rPr>
  </w:style>
  <w:style w:type="paragraph" w:customStyle="1" w:styleId="HeaderFirstPage">
    <w:name w:val="Header First Page"/>
    <w:basedOn w:val="Header"/>
    <w:qFormat/>
    <w:rsid w:val="00CA1695"/>
    <w:pPr>
      <w:pBdr>
        <w:bottom w:val="dashed" w:sz="4" w:space="18" w:color="7F7F7F"/>
      </w:pBdr>
      <w:spacing w:line="396" w:lineRule="auto"/>
    </w:pPr>
    <w:rPr>
      <w:rFonts w:eastAsiaTheme="minorHAnsi" w:cs="Times New Roman"/>
      <w:color w:val="7F7F7F" w:themeColor="text1" w:themeTint="80"/>
      <w:szCs w:val="20"/>
      <w:lang w:eastAsia="ja-JP"/>
    </w:rPr>
  </w:style>
  <w:style w:type="paragraph" w:customStyle="1" w:styleId="DateText">
    <w:name w:val="Date Text"/>
    <w:basedOn w:val="Normal"/>
    <w:uiPriority w:val="35"/>
    <w:rsid w:val="00CA1695"/>
    <w:pPr>
      <w:spacing w:after="0"/>
      <w:contextualSpacing/>
    </w:pPr>
    <w:rPr>
      <w:rFonts w:eastAsiaTheme="minorHAnsi" w:cs="Times New Roman"/>
      <w:color w:val="000000" w:themeColor="text1"/>
      <w:sz w:val="22"/>
      <w:szCs w:val="20"/>
      <w:lang w:eastAsia="ja-JP" w:bidi="he-IL"/>
    </w:rPr>
  </w:style>
  <w:style w:type="paragraph" w:styleId="NormalWeb">
    <w:name w:val="Normal (Web)"/>
    <w:basedOn w:val="Normal"/>
    <w:uiPriority w:val="99"/>
    <w:semiHidden/>
    <w:unhideWhenUsed/>
    <w:rsid w:val="00D410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8139">
      <w:bodyDiv w:val="1"/>
      <w:marLeft w:val="0"/>
      <w:marRight w:val="0"/>
      <w:marTop w:val="0"/>
      <w:marBottom w:val="0"/>
      <w:divBdr>
        <w:top w:val="none" w:sz="0" w:space="0" w:color="auto"/>
        <w:left w:val="none" w:sz="0" w:space="0" w:color="auto"/>
        <w:bottom w:val="none" w:sz="0" w:space="0" w:color="auto"/>
        <w:right w:val="none" w:sz="0" w:space="0" w:color="auto"/>
      </w:divBdr>
    </w:div>
    <w:div w:id="11954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Week%204\Origi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644F6F6F8345B1AC6BB97605EC683A"/>
        <w:category>
          <w:name w:val="General"/>
          <w:gallery w:val="placeholder"/>
        </w:category>
        <w:types>
          <w:type w:val="bbPlcHdr"/>
        </w:types>
        <w:behaviors>
          <w:behavior w:val="content"/>
        </w:behaviors>
        <w:guid w:val="{88C2F903-736A-4AA0-BA72-EB13C18B2034}"/>
      </w:docPartPr>
      <w:docPartBody>
        <w:p w:rsidR="00AC5FE5" w:rsidRDefault="00384C11">
          <w:pPr>
            <w:pStyle w:val="A1644F6F6F8345B1AC6BB97605EC683A"/>
          </w:pPr>
          <w:r>
            <w:rPr>
              <w:rStyle w:val="PlaceholderText"/>
            </w:rPr>
            <w:t>[Type the salutation]</w:t>
          </w:r>
        </w:p>
      </w:docPartBody>
    </w:docPart>
    <w:docPart>
      <w:docPartPr>
        <w:name w:val="35628F7F222742908E7BCA9E3846A29A"/>
        <w:category>
          <w:name w:val="General"/>
          <w:gallery w:val="placeholder"/>
        </w:category>
        <w:types>
          <w:type w:val="bbPlcHdr"/>
        </w:types>
        <w:behaviors>
          <w:behavior w:val="content"/>
        </w:behaviors>
        <w:guid w:val="{E1ADDBB2-343F-40E7-8BE7-BC99489557AE}"/>
      </w:docPartPr>
      <w:docPartBody>
        <w:p w:rsidR="00AC5FE5" w:rsidRDefault="00384C11">
          <w:pPr>
            <w:pStyle w:val="35628F7F222742908E7BCA9E3846A29A"/>
          </w:pPr>
          <w:r>
            <w:t>[Type the closing]</w:t>
          </w:r>
        </w:p>
      </w:docPartBody>
    </w:docPart>
    <w:docPart>
      <w:docPartPr>
        <w:name w:val="2D248F99DF3C448CAA02C9563FAF99F7"/>
        <w:category>
          <w:name w:val="General"/>
          <w:gallery w:val="placeholder"/>
        </w:category>
        <w:types>
          <w:type w:val="bbPlcHdr"/>
        </w:types>
        <w:behaviors>
          <w:behavior w:val="content"/>
        </w:behaviors>
        <w:guid w:val="{BD41DC67-6AAC-4571-A900-6B84B9DAE695}"/>
      </w:docPartPr>
      <w:docPartBody>
        <w:p w:rsidR="00AC5FE5" w:rsidRDefault="00384C11">
          <w:pPr>
            <w:pStyle w:val="2D248F99DF3C448CAA02C9563FAF99F7"/>
          </w:pPr>
          <w:r>
            <w:t>[Type the sender name]</w:t>
          </w:r>
        </w:p>
      </w:docPartBody>
    </w:docPart>
    <w:docPart>
      <w:docPartPr>
        <w:name w:val="2A3AF102C70D4ABABA325A321EA0B174"/>
        <w:category>
          <w:name w:val="General"/>
          <w:gallery w:val="placeholder"/>
        </w:category>
        <w:types>
          <w:type w:val="bbPlcHdr"/>
        </w:types>
        <w:behaviors>
          <w:behavior w:val="content"/>
        </w:behaviors>
        <w:guid w:val="{6B16EEFB-2EE3-482E-B535-7B31FC8AA752}"/>
      </w:docPartPr>
      <w:docPartBody>
        <w:p w:rsidR="00AC5FE5" w:rsidRDefault="00384C11">
          <w:pPr>
            <w:pStyle w:val="2A3AF102C70D4ABABA325A321EA0B174"/>
          </w:pPr>
          <w:r>
            <w:t>[Type the sender company name]</w:t>
          </w:r>
        </w:p>
      </w:docPartBody>
    </w:docPart>
    <w:docPart>
      <w:docPartPr>
        <w:name w:val="F6362218933E4B3C875CA932DAEFDEEF"/>
        <w:category>
          <w:name w:val="General"/>
          <w:gallery w:val="placeholder"/>
        </w:category>
        <w:types>
          <w:type w:val="bbPlcHdr"/>
        </w:types>
        <w:behaviors>
          <w:behavior w:val="content"/>
        </w:behaviors>
        <w:guid w:val="{495AAA9D-D8C2-4DFC-AC58-228A60CDC8C3}"/>
      </w:docPartPr>
      <w:docPartBody>
        <w:p w:rsidR="00AC5FE5" w:rsidRDefault="00384C11">
          <w:pPr>
            <w:pStyle w:val="F6362218933E4B3C875CA932DAEFDEE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84C11"/>
    <w:rsid w:val="00384C11"/>
    <w:rsid w:val="00AC5FE5"/>
    <w:rsid w:val="00C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6F142289CF4B86BEF278789866B282">
    <w:name w:val="4F6F142289CF4B86BEF278789866B282"/>
    <w:rsid w:val="00AC5FE5"/>
  </w:style>
  <w:style w:type="paragraph" w:customStyle="1" w:styleId="F937BD90EF0F4286936CF56694C974A4">
    <w:name w:val="F937BD90EF0F4286936CF56694C974A4"/>
    <w:rsid w:val="00AC5FE5"/>
  </w:style>
  <w:style w:type="paragraph" w:customStyle="1" w:styleId="D7F10395DDAB43BFA74E28861DDEA572">
    <w:name w:val="D7F10395DDAB43BFA74E28861DDEA572"/>
    <w:rsid w:val="00AC5FE5"/>
  </w:style>
  <w:style w:type="paragraph" w:customStyle="1" w:styleId="2FF8C80B90E54C44AD6AF375834641C6">
    <w:name w:val="2FF8C80B90E54C44AD6AF375834641C6"/>
    <w:rsid w:val="00AC5FE5"/>
  </w:style>
  <w:style w:type="paragraph" w:customStyle="1" w:styleId="62C2BA2B27324A5E8A4DF65DD2F41560">
    <w:name w:val="62C2BA2B27324A5E8A4DF65DD2F41560"/>
    <w:rsid w:val="00AC5FE5"/>
  </w:style>
  <w:style w:type="paragraph" w:customStyle="1" w:styleId="3EA203062863413F927D04389C0ADF28">
    <w:name w:val="3EA203062863413F927D04389C0ADF28"/>
    <w:rsid w:val="00AC5FE5"/>
  </w:style>
  <w:style w:type="character" w:styleId="PlaceholderText">
    <w:name w:val="Placeholder Text"/>
    <w:basedOn w:val="DefaultParagraphFont"/>
    <w:uiPriority w:val="99"/>
    <w:semiHidden/>
    <w:rsid w:val="00AC5FE5"/>
    <w:rPr>
      <w:color w:val="808080"/>
    </w:rPr>
  </w:style>
  <w:style w:type="paragraph" w:customStyle="1" w:styleId="A1644F6F6F8345B1AC6BB97605EC683A">
    <w:name w:val="A1644F6F6F8345B1AC6BB97605EC683A"/>
    <w:rsid w:val="00AC5FE5"/>
  </w:style>
  <w:style w:type="paragraph" w:customStyle="1" w:styleId="4A1B4F484BD24A2B9EF00033C4482377">
    <w:name w:val="4A1B4F484BD24A2B9EF00033C4482377"/>
    <w:rsid w:val="00AC5FE5"/>
  </w:style>
  <w:style w:type="paragraph" w:customStyle="1" w:styleId="35628F7F222742908E7BCA9E3846A29A">
    <w:name w:val="35628F7F222742908E7BCA9E3846A29A"/>
    <w:rsid w:val="00AC5FE5"/>
  </w:style>
  <w:style w:type="paragraph" w:customStyle="1" w:styleId="2D248F99DF3C448CAA02C9563FAF99F7">
    <w:name w:val="2D248F99DF3C448CAA02C9563FAF99F7"/>
    <w:rsid w:val="00AC5FE5"/>
  </w:style>
  <w:style w:type="paragraph" w:customStyle="1" w:styleId="4ED762402C6F45399F112F7FA336E6F3">
    <w:name w:val="4ED762402C6F45399F112F7FA336E6F3"/>
    <w:rsid w:val="00AC5FE5"/>
  </w:style>
  <w:style w:type="paragraph" w:customStyle="1" w:styleId="2A3AF102C70D4ABABA325A321EA0B174">
    <w:name w:val="2A3AF102C70D4ABABA325A321EA0B174"/>
    <w:rsid w:val="00AC5FE5"/>
  </w:style>
  <w:style w:type="paragraph" w:customStyle="1" w:styleId="F6362218933E4B3C875CA932DAEFDEEF">
    <w:name w:val="F6362218933E4B3C875CA932DAEFDEEF"/>
    <w:rsid w:val="00AC5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3.xml><?xml version="1.0" encoding="utf-8"?>
<ds:datastoreItem xmlns:ds="http://schemas.openxmlformats.org/officeDocument/2006/customXml" ds:itemID="{1ECCCE37-6FAD-4954-ADD9-E4BFAE3B6931}">
  <ds:schemaRefs>
    <ds:schemaRef ds:uri="http://schemas.microsoft.com/sharepoint/v3/contenttype/forms"/>
  </ds:schemaRefs>
</ds:datastoreItem>
</file>

<file path=customXml/itemProps4.xml><?xml version="1.0" encoding="utf-8"?>
<ds:datastoreItem xmlns:ds="http://schemas.openxmlformats.org/officeDocument/2006/customXml" ds:itemID="{322111E0-E601-405A-A8CC-A455F4987CA9}">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OriginLetter</Template>
  <TotalTime>3</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Animas High School</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Ally Johnson</cp:lastModifiedBy>
  <cp:revision>3</cp:revision>
  <dcterms:created xsi:type="dcterms:W3CDTF">2011-11-28T14:10:00Z</dcterms:created>
  <dcterms:modified xsi:type="dcterms:W3CDTF">2015-12-01T12:58:00Z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TC101927529990</vt:lpwstr>
  </property>
</Properties>
</file>